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1037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Пеннер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4390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Пеннер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08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